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498" w:rsidRPr="00535979" w:rsidRDefault="005746AD" w:rsidP="00741498">
      <w:pPr>
        <w:pStyle w:val="ShapkaDocumentu"/>
        <w:spacing w:after="120"/>
        <w:ind w:left="283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  <w:r w:rsidR="00741498" w:rsidRPr="00535979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  <w:r w:rsidR="00741498">
        <w:rPr>
          <w:rFonts w:ascii="Times New Roman" w:hAnsi="Times New Roman" w:cs="Times New Roman"/>
          <w:sz w:val="22"/>
          <w:szCs w:val="22"/>
        </w:rPr>
        <w:t>_________</w:t>
      </w:r>
      <w:r w:rsidR="00741498" w:rsidRPr="00535979">
        <w:rPr>
          <w:rFonts w:ascii="Times New Roman" w:hAnsi="Times New Roman" w:cs="Times New Roman"/>
          <w:sz w:val="22"/>
          <w:szCs w:val="22"/>
        </w:rPr>
        <w:br/>
      </w:r>
      <w:r w:rsidR="00741498" w:rsidRPr="00535979">
        <w:rPr>
          <w:rFonts w:ascii="Times New Roman" w:hAnsi="Times New Roman" w:cs="Times New Roman"/>
          <w:sz w:val="18"/>
          <w:szCs w:val="18"/>
        </w:rPr>
        <w:t>(найменування органу або суду, посада, прізвище, ім’я та по батькові керівника органу або голови суду відповідно до частини четвертої статті 5 Закону України “Про очищення влади”/Вища кваліфікаційна комісія суддів України - для особи, яка виявила бажання стати суддею)</w:t>
      </w:r>
    </w:p>
    <w:p w:rsidR="00741498" w:rsidRPr="00535979" w:rsidRDefault="00741498" w:rsidP="00741498">
      <w:pPr>
        <w:pStyle w:val="ShapkaDocumentu"/>
        <w:ind w:left="2835"/>
        <w:rPr>
          <w:rFonts w:ascii="Times New Roman" w:hAnsi="Times New Roman" w:cs="Times New Roman"/>
          <w:sz w:val="18"/>
          <w:szCs w:val="18"/>
        </w:rPr>
      </w:pPr>
      <w:r w:rsidRPr="00535979">
        <w:rPr>
          <w:rFonts w:ascii="Times New Roman" w:hAnsi="Times New Roman" w:cs="Times New Roman"/>
          <w:sz w:val="22"/>
          <w:szCs w:val="22"/>
        </w:rPr>
        <w:t>_______________________________________</w:t>
      </w:r>
      <w:r w:rsidRPr="00535979">
        <w:rPr>
          <w:rFonts w:ascii="Times New Roman" w:hAnsi="Times New Roman" w:cs="Times New Roman"/>
          <w:sz w:val="22"/>
          <w:szCs w:val="22"/>
        </w:rPr>
        <w:br/>
      </w:r>
      <w:r w:rsidRPr="00535979">
        <w:rPr>
          <w:rFonts w:ascii="Times New Roman" w:hAnsi="Times New Roman" w:cs="Times New Roman"/>
          <w:sz w:val="18"/>
          <w:szCs w:val="18"/>
        </w:rPr>
        <w:t>(прізвище, ім’я та по батькові особи)</w:t>
      </w:r>
    </w:p>
    <w:p w:rsidR="00741498" w:rsidRPr="00535979" w:rsidRDefault="00741498" w:rsidP="00741498">
      <w:pPr>
        <w:pStyle w:val="a3"/>
        <w:spacing w:before="0" w:after="0"/>
        <w:rPr>
          <w:rFonts w:ascii="Times New Roman" w:hAnsi="Times New Roman"/>
          <w:b w:val="0"/>
          <w:bCs/>
          <w:sz w:val="22"/>
          <w:szCs w:val="22"/>
        </w:rPr>
      </w:pPr>
      <w:r w:rsidRPr="00535979">
        <w:rPr>
          <w:rFonts w:ascii="Times New Roman" w:hAnsi="Times New Roman"/>
          <w:b w:val="0"/>
          <w:bCs/>
          <w:sz w:val="22"/>
          <w:szCs w:val="22"/>
        </w:rPr>
        <w:t>ЗАЯВА*</w:t>
      </w:r>
      <w:r w:rsidRPr="00535979">
        <w:rPr>
          <w:rFonts w:ascii="Times New Roman" w:hAnsi="Times New Roman"/>
          <w:b w:val="0"/>
          <w:bCs/>
          <w:sz w:val="22"/>
          <w:szCs w:val="22"/>
        </w:rPr>
        <w:br/>
        <w:t xml:space="preserve">про проведення перевірки, передбаченої </w:t>
      </w:r>
      <w:r w:rsidRPr="00535979">
        <w:rPr>
          <w:rFonts w:ascii="Times New Roman" w:hAnsi="Times New Roman"/>
          <w:b w:val="0"/>
          <w:bCs/>
          <w:sz w:val="22"/>
          <w:szCs w:val="22"/>
        </w:rPr>
        <w:br/>
        <w:t>Законом  України “Про очищення влади”</w:t>
      </w:r>
    </w:p>
    <w:p w:rsidR="00741498" w:rsidRPr="00535979" w:rsidRDefault="00741498" w:rsidP="00741498">
      <w:pPr>
        <w:pStyle w:val="a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Я,_________________________</w:t>
      </w:r>
      <w:r w:rsidRPr="00741498">
        <w:rPr>
          <w:rFonts w:ascii="Times New Roman" w:hAnsi="Times New Roman"/>
          <w:sz w:val="22"/>
          <w:szCs w:val="22"/>
          <w:lang w:val="ru-RU"/>
        </w:rPr>
        <w:t>__________________________</w:t>
      </w:r>
      <w:r w:rsidRPr="00535979">
        <w:rPr>
          <w:rFonts w:ascii="Times New Roman" w:hAnsi="Times New Roman"/>
          <w:sz w:val="22"/>
          <w:szCs w:val="22"/>
        </w:rPr>
        <w:t>_________________________,</w:t>
      </w:r>
    </w:p>
    <w:p w:rsidR="00741498" w:rsidRPr="00535979" w:rsidRDefault="00741498" w:rsidP="00741498">
      <w:pPr>
        <w:pStyle w:val="a4"/>
        <w:spacing w:before="0"/>
        <w:ind w:firstLine="0"/>
        <w:jc w:val="center"/>
        <w:rPr>
          <w:rFonts w:ascii="Times New Roman" w:hAnsi="Times New Roman"/>
          <w:sz w:val="18"/>
          <w:szCs w:val="18"/>
        </w:rPr>
      </w:pPr>
      <w:r w:rsidRPr="00535979">
        <w:rPr>
          <w:rFonts w:ascii="Times New Roman" w:hAnsi="Times New Roman"/>
          <w:sz w:val="18"/>
          <w:szCs w:val="18"/>
        </w:rPr>
        <w:t>(прізвище, ім’я та по батькові)</w:t>
      </w:r>
    </w:p>
    <w:p w:rsidR="00741498" w:rsidRPr="00535979" w:rsidRDefault="00741498" w:rsidP="00741498">
      <w:pPr>
        <w:pStyle w:val="a4"/>
        <w:ind w:firstLine="0"/>
        <w:jc w:val="both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відповідно до статті 4 Закону України “Про очищення влади” повідомляю, що заборони, передбачені частиною третьою або четвертою статті 1 Закону, не застосовуються щодо мене.</w:t>
      </w:r>
    </w:p>
    <w:p w:rsidR="00741498" w:rsidRPr="00535979" w:rsidRDefault="00741498" w:rsidP="00741498">
      <w:pPr>
        <w:pStyle w:val="a4"/>
        <w:jc w:val="both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Надаю згоду на:</w:t>
      </w:r>
    </w:p>
    <w:p w:rsidR="00741498" w:rsidRPr="00535979" w:rsidRDefault="00741498" w:rsidP="00741498">
      <w:pPr>
        <w:pStyle w:val="a4"/>
        <w:jc w:val="both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проходження перевірки;</w:t>
      </w:r>
    </w:p>
    <w:p w:rsidR="00741498" w:rsidRPr="00535979" w:rsidRDefault="00741498" w:rsidP="00741498">
      <w:pPr>
        <w:pStyle w:val="a4"/>
        <w:jc w:val="both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оприлюднення відомостей щодо себе відповідно до вимог Закону України “Про очищення влади”.**</w:t>
      </w:r>
    </w:p>
    <w:p w:rsidR="00741498" w:rsidRPr="00535979" w:rsidRDefault="00741498" w:rsidP="00741498">
      <w:pPr>
        <w:pStyle w:val="a4"/>
        <w:spacing w:before="240"/>
        <w:ind w:left="1701" w:hanging="1134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Додаток: копії, засвідчені підписом керівника кадрової служби і скріплені печаткою:</w:t>
      </w:r>
    </w:p>
    <w:p w:rsidR="00741498" w:rsidRPr="00535979" w:rsidRDefault="00741498" w:rsidP="00741498">
      <w:pPr>
        <w:pStyle w:val="a4"/>
        <w:spacing w:before="60"/>
        <w:ind w:left="1701" w:hanging="7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сторінок паспорта громадянина України з даними про прізвище, ім’я та по батькові, видачу паспорта та місце реєстрації;***</w:t>
      </w:r>
    </w:p>
    <w:p w:rsidR="00741498" w:rsidRPr="00535979" w:rsidRDefault="00741498" w:rsidP="00741498">
      <w:pPr>
        <w:pStyle w:val="a4"/>
        <w:spacing w:before="60"/>
        <w:ind w:left="1701" w:hanging="7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декларації про майно, доходи, витрати і зобов’язання фінансового характеру за 20___ рік;***</w:t>
      </w:r>
    </w:p>
    <w:p w:rsidR="00741498" w:rsidRPr="00535979" w:rsidRDefault="00741498" w:rsidP="00741498">
      <w:pPr>
        <w:pStyle w:val="a4"/>
        <w:spacing w:before="60"/>
        <w:ind w:left="1701" w:hanging="7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  <w:lang w:eastAsia="uk-UA"/>
        </w:rPr>
        <w:t>документа, що підтверджує реєстрацію у Державному реєстрі фізичних осіб - платників податків (сторінки паспорта громадянина України - для особи,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відповідному контролюючому органу і має відповідну відмітку у паспорті громадянина України)</w:t>
      </w:r>
      <w:r w:rsidRPr="00535979">
        <w:rPr>
          <w:rFonts w:ascii="Times New Roman" w:hAnsi="Times New Roman"/>
          <w:sz w:val="22"/>
          <w:szCs w:val="22"/>
        </w:rPr>
        <w:t>.***</w:t>
      </w:r>
    </w:p>
    <w:p w:rsidR="00741498" w:rsidRPr="00535979" w:rsidRDefault="00741498" w:rsidP="00741498">
      <w:pPr>
        <w:pStyle w:val="a4"/>
        <w:spacing w:before="240"/>
        <w:ind w:firstLine="0"/>
        <w:jc w:val="both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 xml:space="preserve">____ ___________ 20__ р.  </w:t>
      </w:r>
      <w:r w:rsidRPr="00535979">
        <w:rPr>
          <w:rFonts w:ascii="Times New Roman" w:hAnsi="Times New Roman"/>
          <w:sz w:val="22"/>
          <w:szCs w:val="22"/>
        </w:rPr>
        <w:tab/>
      </w:r>
      <w:r w:rsidRPr="00535979">
        <w:rPr>
          <w:rFonts w:ascii="Times New Roman" w:hAnsi="Times New Roman"/>
          <w:sz w:val="22"/>
          <w:szCs w:val="22"/>
        </w:rPr>
        <w:tab/>
      </w:r>
      <w:r w:rsidRPr="00741498">
        <w:rPr>
          <w:rFonts w:ascii="Times New Roman" w:hAnsi="Times New Roman"/>
          <w:sz w:val="22"/>
          <w:szCs w:val="22"/>
          <w:lang w:val="ru-RU"/>
        </w:rPr>
        <w:tab/>
      </w:r>
      <w:r w:rsidRPr="00741498">
        <w:rPr>
          <w:rFonts w:ascii="Times New Roman" w:hAnsi="Times New Roman"/>
          <w:sz w:val="22"/>
          <w:szCs w:val="22"/>
          <w:lang w:val="ru-RU"/>
        </w:rPr>
        <w:tab/>
      </w:r>
      <w:r w:rsidRPr="00741498">
        <w:rPr>
          <w:rFonts w:ascii="Times New Roman" w:hAnsi="Times New Roman"/>
          <w:sz w:val="22"/>
          <w:szCs w:val="22"/>
          <w:lang w:val="ru-RU"/>
        </w:rPr>
        <w:tab/>
      </w:r>
      <w:r w:rsidRPr="00741498">
        <w:rPr>
          <w:rFonts w:ascii="Times New Roman" w:hAnsi="Times New Roman"/>
          <w:sz w:val="22"/>
          <w:szCs w:val="22"/>
          <w:lang w:val="ru-RU"/>
        </w:rPr>
        <w:tab/>
      </w:r>
      <w:r w:rsidRPr="00741498">
        <w:rPr>
          <w:rFonts w:ascii="Times New Roman" w:hAnsi="Times New Roman"/>
          <w:sz w:val="22"/>
          <w:szCs w:val="22"/>
          <w:lang w:val="ru-RU"/>
        </w:rPr>
        <w:tab/>
      </w:r>
      <w:r w:rsidRPr="00535979">
        <w:rPr>
          <w:rFonts w:ascii="Times New Roman" w:hAnsi="Times New Roman"/>
          <w:sz w:val="22"/>
          <w:szCs w:val="22"/>
        </w:rPr>
        <w:t xml:space="preserve">__________       </w:t>
      </w:r>
      <w:r w:rsidRPr="00535979">
        <w:rPr>
          <w:rFonts w:ascii="Times New Roman" w:hAnsi="Times New Roman"/>
          <w:sz w:val="22"/>
          <w:szCs w:val="22"/>
        </w:rPr>
        <w:br/>
        <w:t xml:space="preserve">                                                         </w:t>
      </w:r>
      <w:r w:rsidRPr="00535979">
        <w:rPr>
          <w:rFonts w:ascii="Times New Roman" w:hAnsi="Times New Roman"/>
          <w:sz w:val="22"/>
          <w:szCs w:val="22"/>
        </w:rPr>
        <w:tab/>
      </w:r>
      <w:r w:rsidRPr="00535979">
        <w:rPr>
          <w:rFonts w:ascii="Times New Roman" w:hAnsi="Times New Roman"/>
          <w:sz w:val="22"/>
          <w:szCs w:val="22"/>
        </w:rPr>
        <w:tab/>
      </w:r>
      <w:r w:rsidRPr="00535979">
        <w:rPr>
          <w:rFonts w:ascii="Times New Roman" w:hAnsi="Times New Roman"/>
          <w:sz w:val="22"/>
          <w:szCs w:val="22"/>
          <w:lang w:val="ru-RU"/>
        </w:rPr>
        <w:tab/>
      </w:r>
      <w:r w:rsidRPr="00535979">
        <w:rPr>
          <w:rFonts w:ascii="Times New Roman" w:hAnsi="Times New Roman"/>
          <w:sz w:val="22"/>
          <w:szCs w:val="22"/>
          <w:lang w:val="ru-RU"/>
        </w:rPr>
        <w:tab/>
      </w:r>
      <w:r w:rsidRPr="00535979">
        <w:rPr>
          <w:rFonts w:ascii="Times New Roman" w:hAnsi="Times New Roman"/>
          <w:sz w:val="22"/>
          <w:szCs w:val="22"/>
          <w:lang w:val="ru-RU"/>
        </w:rPr>
        <w:tab/>
      </w:r>
      <w:r w:rsidRPr="00535979">
        <w:rPr>
          <w:rFonts w:ascii="Times New Roman" w:hAnsi="Times New Roman"/>
          <w:sz w:val="22"/>
          <w:szCs w:val="22"/>
        </w:rPr>
        <w:t xml:space="preserve">  </w:t>
      </w:r>
      <w:r w:rsidRPr="00535979">
        <w:rPr>
          <w:rFonts w:ascii="Times New Roman" w:hAnsi="Times New Roman"/>
          <w:sz w:val="22"/>
          <w:szCs w:val="22"/>
          <w:lang w:val="ru-RU"/>
        </w:rPr>
        <w:tab/>
      </w:r>
      <w:r w:rsidRPr="00535979">
        <w:rPr>
          <w:rFonts w:ascii="Times New Roman" w:hAnsi="Times New Roman"/>
          <w:sz w:val="22"/>
          <w:szCs w:val="22"/>
        </w:rPr>
        <w:t xml:space="preserve">  (підпис)</w:t>
      </w:r>
    </w:p>
    <w:p w:rsidR="00741498" w:rsidRPr="00535979" w:rsidRDefault="00741498" w:rsidP="00741498">
      <w:pPr>
        <w:pStyle w:val="a4"/>
        <w:spacing w:before="0"/>
        <w:ind w:firstLine="0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__________</w:t>
      </w:r>
    </w:p>
    <w:p w:rsidR="00741498" w:rsidRPr="003E5C09" w:rsidRDefault="00741498" w:rsidP="00741498">
      <w:pPr>
        <w:pStyle w:val="a4"/>
        <w:ind w:firstLine="0"/>
        <w:rPr>
          <w:rFonts w:ascii="Times New Roman" w:hAnsi="Times New Roman"/>
          <w:b/>
          <w:sz w:val="22"/>
          <w:szCs w:val="22"/>
        </w:rPr>
      </w:pPr>
      <w:r w:rsidRPr="003E5C09">
        <w:rPr>
          <w:rFonts w:ascii="Times New Roman" w:hAnsi="Times New Roman"/>
          <w:b/>
          <w:sz w:val="22"/>
          <w:szCs w:val="22"/>
        </w:rPr>
        <w:t>*Заява пишеться особою власноручно.</w:t>
      </w:r>
    </w:p>
    <w:p w:rsidR="00741498" w:rsidRPr="00535979" w:rsidRDefault="00741498" w:rsidP="00741498">
      <w:pPr>
        <w:pStyle w:val="a4"/>
        <w:ind w:firstLine="0"/>
        <w:jc w:val="both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**Не надається згода на оприлюднення відомостей щодо осіб, які займають посади, перебування на яких становить державну таємницю.</w:t>
      </w:r>
    </w:p>
    <w:p w:rsidR="00741498" w:rsidRPr="00741498" w:rsidRDefault="00741498" w:rsidP="00741498">
      <w:pPr>
        <w:pStyle w:val="a4"/>
        <w:ind w:firstLine="0"/>
        <w:jc w:val="both"/>
        <w:rPr>
          <w:rFonts w:ascii="Times New Roman" w:hAnsi="Times New Roman"/>
          <w:sz w:val="22"/>
          <w:szCs w:val="22"/>
          <w:lang w:val="ru-RU"/>
        </w:rPr>
      </w:pPr>
      <w:r w:rsidRPr="00535979">
        <w:rPr>
          <w:rFonts w:ascii="Times New Roman" w:hAnsi="Times New Roman"/>
          <w:sz w:val="22"/>
          <w:szCs w:val="22"/>
        </w:rPr>
        <w:t>***Персональні дані обробляються, зберігаються та поширюються з урахуванням вимог Закону України “Про захист персональних даних”.</w:t>
      </w:r>
    </w:p>
    <w:p w:rsidR="00741498" w:rsidRPr="00741498" w:rsidRDefault="00741498" w:rsidP="00741498">
      <w:pPr>
        <w:pStyle w:val="a4"/>
        <w:ind w:firstLine="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4C2FD0" w:rsidRDefault="00DB6A5E"/>
    <w:sectPr w:rsidR="004C2FD0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A5E" w:rsidRDefault="00DB6A5E">
      <w:r>
        <w:separator/>
      </w:r>
    </w:p>
  </w:endnote>
  <w:endnote w:type="continuationSeparator" w:id="0">
    <w:p w:rsidR="00DB6A5E" w:rsidRDefault="00DB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A5E" w:rsidRDefault="00DB6A5E">
      <w:r>
        <w:separator/>
      </w:r>
    </w:p>
  </w:footnote>
  <w:footnote w:type="continuationSeparator" w:id="0">
    <w:p w:rsidR="00DB6A5E" w:rsidRDefault="00DB6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81" w:rsidRDefault="00A76E3A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692F81" w:rsidRDefault="00DB6A5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81" w:rsidRDefault="00DB6A5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498"/>
    <w:rsid w:val="001D4BFB"/>
    <w:rsid w:val="003A0055"/>
    <w:rsid w:val="003E5C09"/>
    <w:rsid w:val="005746AD"/>
    <w:rsid w:val="00741498"/>
    <w:rsid w:val="00A76E3A"/>
    <w:rsid w:val="00BA47B8"/>
    <w:rsid w:val="00DB3074"/>
    <w:rsid w:val="00DB6A5E"/>
    <w:rsid w:val="00F10C01"/>
    <w:rsid w:val="00F4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4"/>
    <w:rsid w:val="00741498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4">
    <w:name w:val="Нормальний текст"/>
    <w:basedOn w:val="a"/>
    <w:rsid w:val="00741498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ShapkaDocumentu">
    <w:name w:val="Shapka Documentu"/>
    <w:basedOn w:val="a"/>
    <w:rsid w:val="00741498"/>
    <w:pPr>
      <w:keepNext/>
      <w:keepLines/>
      <w:spacing w:after="240"/>
      <w:ind w:left="3969"/>
      <w:jc w:val="center"/>
    </w:pPr>
    <w:rPr>
      <w:rFonts w:ascii="Antiqua" w:hAnsi="Antiqua" w:cs="Antiqua"/>
      <w:sz w:val="26"/>
      <w:szCs w:val="26"/>
      <w:lang w:val="uk-UA"/>
    </w:rPr>
  </w:style>
  <w:style w:type="character" w:customStyle="1" w:styleId="st131">
    <w:name w:val="st131"/>
    <w:uiPriority w:val="99"/>
    <w:rsid w:val="00741498"/>
    <w:rPr>
      <w:i/>
      <w:iCs/>
      <w:color w:val="0000FF"/>
    </w:rPr>
  </w:style>
  <w:style w:type="character" w:customStyle="1" w:styleId="st46">
    <w:name w:val="st46"/>
    <w:uiPriority w:val="99"/>
    <w:rsid w:val="00741498"/>
    <w:rPr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4"/>
    <w:rsid w:val="00741498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4">
    <w:name w:val="Нормальний текст"/>
    <w:basedOn w:val="a"/>
    <w:rsid w:val="00741498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ShapkaDocumentu">
    <w:name w:val="Shapka Documentu"/>
    <w:basedOn w:val="a"/>
    <w:rsid w:val="00741498"/>
    <w:pPr>
      <w:keepNext/>
      <w:keepLines/>
      <w:spacing w:after="240"/>
      <w:ind w:left="3969"/>
      <w:jc w:val="center"/>
    </w:pPr>
    <w:rPr>
      <w:rFonts w:ascii="Antiqua" w:hAnsi="Antiqua" w:cs="Antiqua"/>
      <w:sz w:val="26"/>
      <w:szCs w:val="26"/>
      <w:lang w:val="uk-UA"/>
    </w:rPr>
  </w:style>
  <w:style w:type="character" w:customStyle="1" w:styleId="st131">
    <w:name w:val="st131"/>
    <w:uiPriority w:val="99"/>
    <w:rsid w:val="00741498"/>
    <w:rPr>
      <w:i/>
      <w:iCs/>
      <w:color w:val="0000FF"/>
    </w:rPr>
  </w:style>
  <w:style w:type="character" w:customStyle="1" w:styleId="st46">
    <w:name w:val="st46"/>
    <w:uiPriority w:val="99"/>
    <w:rsid w:val="00741498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1291</Words>
  <Characters>736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Федько Н.Н.</dc:creator>
  <cp:lastModifiedBy>RePack by Diakov</cp:lastModifiedBy>
  <cp:revision>4</cp:revision>
  <cp:lastPrinted>2018-04-13T08:32:00Z</cp:lastPrinted>
  <dcterms:created xsi:type="dcterms:W3CDTF">2018-04-13T08:32:00Z</dcterms:created>
  <dcterms:modified xsi:type="dcterms:W3CDTF">2018-04-16T06:02:00Z</dcterms:modified>
</cp:coreProperties>
</file>